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AA46C46" w:rsidR="009815C7" w:rsidRPr="007B0071" w:rsidRDefault="005856D9" w:rsidP="00373F3E">
      <w:pPr>
        <w:spacing w:after="0" w:line="240" w:lineRule="auto"/>
        <w:jc w:val="center"/>
        <w:rPr>
          <w:rFonts w:ascii="Sylfaen" w:hAnsi="Sylfaen" w:cs="Sylfaen"/>
          <w:b/>
          <w:lang w:val="ka-GE"/>
        </w:rPr>
      </w:pPr>
      <w:r w:rsidRPr="00086D6D">
        <w:rPr>
          <w:rFonts w:ascii="Sylfaen" w:hAnsi="Sylfaen" w:cs="Sylfaen"/>
          <w:b/>
          <w:lang w:val="ka-GE"/>
        </w:rPr>
        <w:t>GWP</w:t>
      </w:r>
      <w:r>
        <w:rPr>
          <w:rFonts w:ascii="Sylfaen" w:hAnsi="Sylfaen" w:cs="Sylfaen"/>
          <w:b/>
          <w:lang w:val="ka-GE"/>
        </w:rPr>
        <w:t xml:space="preserve">-ის </w:t>
      </w:r>
      <w:r w:rsidR="002E6BBC">
        <w:rPr>
          <w:rFonts w:ascii="Sylfaen" w:hAnsi="Sylfaen" w:cs="Sylfaen"/>
          <w:b/>
          <w:lang w:val="ka-GE"/>
        </w:rPr>
        <w:t>სატუმბი სადგურების (</w:t>
      </w:r>
      <w:r w:rsidR="000E0C42">
        <w:rPr>
          <w:rFonts w:ascii="Sylfaen" w:hAnsi="Sylfaen" w:cs="Sylfaen"/>
          <w:b/>
          <w:lang w:val="ka-GE"/>
        </w:rPr>
        <w:t>ვაზისუბანი 1, ვაზისუბანი 2</w:t>
      </w:r>
      <w:r w:rsidR="002E6BBC">
        <w:rPr>
          <w:rFonts w:ascii="Sylfaen" w:hAnsi="Sylfaen" w:cs="Sylfaen"/>
          <w:b/>
          <w:lang w:val="ka-GE"/>
        </w:rPr>
        <w:t>)</w:t>
      </w:r>
      <w:r w:rsidR="002B3CCD">
        <w:rPr>
          <w:rFonts w:ascii="Sylfaen" w:hAnsi="Sylfaen" w:cs="Sylfaen"/>
          <w:b/>
          <w:lang w:val="ka-GE"/>
        </w:rPr>
        <w:t xml:space="preserve"> </w:t>
      </w:r>
      <w:r w:rsidR="00491E94" w:rsidRPr="00491E94">
        <w:rPr>
          <w:rFonts w:ascii="Sylfaen" w:hAnsi="Sylfaen" w:cs="Sylfaen"/>
          <w:b/>
          <w:lang w:val="ka-GE"/>
        </w:rPr>
        <w:t xml:space="preserve">სარემონტო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B7AC8F9"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2E6BBC" w:rsidRPr="002E6BBC">
        <w:rPr>
          <w:rFonts w:ascii="Sylfaen" w:hAnsi="Sylfaen" w:cs="Sylfaen"/>
          <w:lang w:val="ka-GE"/>
        </w:rPr>
        <w:t xml:space="preserve">GWP-ის სატუმბი სადგურების </w:t>
      </w:r>
      <w:r w:rsidR="000E0C42" w:rsidRPr="000E0C42">
        <w:rPr>
          <w:rFonts w:ascii="Sylfaen" w:hAnsi="Sylfaen" w:cs="Sylfaen"/>
          <w:lang w:val="ka-GE"/>
        </w:rPr>
        <w:t xml:space="preserve">(ვაზისუბანი 1, ვაზისუბანი 2) </w:t>
      </w:r>
      <w:r w:rsidR="002E6BBC" w:rsidRPr="002E6BBC">
        <w:rPr>
          <w:rFonts w:ascii="Sylfaen" w:hAnsi="Sylfaen" w:cs="Sylfaen"/>
          <w:lang w:val="ka-GE"/>
        </w:rPr>
        <w:t xml:space="preserve">სარემონტო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2B3CCD">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74BA4AD2" w:rsidR="00DB5C8D" w:rsidRPr="002B3CCD" w:rsidRDefault="002E6BBC" w:rsidP="00696A50">
      <w:pPr>
        <w:spacing w:after="0" w:line="240" w:lineRule="auto"/>
        <w:jc w:val="both"/>
        <w:rPr>
          <w:rFonts w:ascii="Sylfaen" w:hAnsi="Sylfaen" w:cs="Sylfaen"/>
          <w:lang w:val="ka-GE"/>
        </w:rPr>
      </w:pPr>
      <w:r w:rsidRPr="002E6BBC">
        <w:rPr>
          <w:rFonts w:ascii="Sylfaen" w:hAnsi="Sylfaen" w:cs="Sylfaen"/>
          <w:lang w:val="ka-GE"/>
        </w:rPr>
        <w:t xml:space="preserve">GWP-ის სატუმბი სადგურების </w:t>
      </w:r>
      <w:r w:rsidR="000E0C42" w:rsidRPr="000E0C42">
        <w:rPr>
          <w:rFonts w:ascii="Sylfaen" w:hAnsi="Sylfaen" w:cs="Sylfaen"/>
          <w:lang w:val="ka-GE"/>
        </w:rPr>
        <w:t xml:space="preserve">(ვაზისუბანი 1, ვაზისუბანი 2) </w:t>
      </w:r>
      <w:r w:rsidRPr="002E6BBC">
        <w:rPr>
          <w:rFonts w:ascii="Sylfaen" w:hAnsi="Sylfaen" w:cs="Sylfaen"/>
          <w:lang w:val="ka-GE"/>
        </w:rPr>
        <w:t xml:space="preserve">სარემონტო </w:t>
      </w:r>
      <w:r w:rsidR="00086D6D" w:rsidRPr="00086D6D">
        <w:rPr>
          <w:rFonts w:ascii="Sylfaen" w:hAnsi="Sylfaen" w:cs="Sylfaen"/>
          <w:lang w:val="ka-GE"/>
        </w:rPr>
        <w:t xml:space="preserve"> </w:t>
      </w:r>
      <w:r w:rsidR="00AB20A9" w:rsidRPr="00AB20A9">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2B3CCD">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AB52307" w:rsidR="00392707" w:rsidRPr="00696A50" w:rsidRDefault="00D527CB" w:rsidP="0049563C">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A65EF5">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C1D11F7"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F74368">
        <w:rPr>
          <w:rFonts w:ascii="Sylfaen" w:hAnsi="Sylfaen"/>
          <w:lang w:val="ka-GE"/>
        </w:rPr>
        <w:t>ვაკე-საბურთალოს</w:t>
      </w:r>
      <w:r w:rsidR="00444967">
        <w:rPr>
          <w:rFonts w:ascii="Sylfaen" w:hAnsi="Sylfaen"/>
          <w:lang w:val="ka-GE"/>
        </w:rPr>
        <w:t xml:space="preserve"> </w:t>
      </w:r>
      <w:r w:rsidR="00086D6D">
        <w:rPr>
          <w:rFonts w:ascii="Sylfaen" w:hAnsi="Sylfaen"/>
          <w:lang w:val="ka-GE"/>
        </w:rPr>
        <w:t>რაიონ</w:t>
      </w:r>
      <w:r w:rsidR="00444967">
        <w:rPr>
          <w:rFonts w:ascii="Sylfaen" w:hAnsi="Sylfaen"/>
          <w:lang w:val="ka-GE"/>
        </w:rPr>
        <w:t>ში</w:t>
      </w:r>
      <w:r w:rsidR="00696A50">
        <w:rPr>
          <w:rFonts w:ascii="Sylfaen" w:hAnsi="Sylfaen"/>
        </w:rPr>
        <w:t>;</w:t>
      </w:r>
    </w:p>
    <w:p w14:paraId="1E3773B6" w14:textId="24F42E32" w:rsidR="009203F4" w:rsidRDefault="00185431" w:rsidP="004A44BF">
      <w:pPr>
        <w:jc w:val="both"/>
        <w:rPr>
          <w:rFonts w:ascii="Sylfaen" w:hAnsi="Sylfaen"/>
          <w:lang w:val="ka-GE"/>
        </w:rPr>
      </w:pPr>
      <w:r w:rsidRPr="00691338">
        <w:rPr>
          <w:rFonts w:ascii="Sylfaen" w:hAnsi="Sylfaen"/>
          <w:lang w:val="ka-GE"/>
        </w:rPr>
        <w:t>-</w:t>
      </w:r>
      <w:r w:rsidR="004A44BF">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2B3CCD">
        <w:rPr>
          <w:rFonts w:ascii="Sylfaen" w:hAnsi="Sylfaen"/>
          <w:lang w:val="ka-GE"/>
        </w:rPr>
        <w:t>განისაზღვრება:</w:t>
      </w:r>
    </w:p>
    <w:p w14:paraId="469CF98C" w14:textId="681D60C5" w:rsidR="002B3CCD" w:rsidRPr="002B3CCD" w:rsidRDefault="000E0C42" w:rsidP="000E0C42">
      <w:pPr>
        <w:pStyle w:val="ListParagraph"/>
        <w:numPr>
          <w:ilvl w:val="0"/>
          <w:numId w:val="47"/>
        </w:numPr>
        <w:jc w:val="both"/>
        <w:rPr>
          <w:rFonts w:ascii="Sylfaen" w:hAnsi="Sylfaen"/>
          <w:lang w:val="ka-GE"/>
        </w:rPr>
      </w:pPr>
      <w:r w:rsidRPr="000E0C42">
        <w:rPr>
          <w:rFonts w:ascii="Sylfaen" w:hAnsi="Sylfaen"/>
          <w:u w:val="single"/>
          <w:lang w:val="ka-GE"/>
        </w:rPr>
        <w:t>ვაზისუბანი</w:t>
      </w:r>
      <w:r>
        <w:rPr>
          <w:rFonts w:ascii="Sylfaen" w:hAnsi="Sylfaen"/>
          <w:u w:val="single"/>
          <w:lang w:val="ka-GE"/>
        </w:rPr>
        <w:t xml:space="preserve"> 1</w:t>
      </w:r>
      <w:r w:rsidR="00086D6D">
        <w:rPr>
          <w:rFonts w:ascii="Sylfaen" w:hAnsi="Sylfaen"/>
          <w:u w:val="single"/>
          <w:lang w:val="ka-GE"/>
        </w:rPr>
        <w:t xml:space="preserve"> სარემონტო სამუშაოები </w:t>
      </w:r>
      <w:r w:rsidR="002B3CCD" w:rsidRPr="002B3CCD">
        <w:rPr>
          <w:rFonts w:ascii="Sylfaen" w:hAnsi="Sylfaen"/>
          <w:lang w:val="ka-GE"/>
        </w:rPr>
        <w:t xml:space="preserve">- </w:t>
      </w:r>
      <w:r w:rsidR="004D38D2">
        <w:rPr>
          <w:rFonts w:ascii="Sylfaen" w:hAnsi="Sylfaen"/>
          <w:lang w:val="ka-GE"/>
        </w:rPr>
        <w:t>20</w:t>
      </w:r>
      <w:r w:rsidR="005C24B9">
        <w:rPr>
          <w:rFonts w:ascii="Sylfaen" w:hAnsi="Sylfaen"/>
        </w:rPr>
        <w:t xml:space="preserve"> </w:t>
      </w:r>
      <w:r w:rsidR="002B3CCD" w:rsidRPr="002B3CCD">
        <w:rPr>
          <w:rFonts w:ascii="Sylfaen" w:hAnsi="Sylfaen"/>
          <w:lang w:val="ka-GE"/>
        </w:rPr>
        <w:t>კალენდარული დღე;</w:t>
      </w:r>
    </w:p>
    <w:p w14:paraId="0B5545EB" w14:textId="66FD580F" w:rsidR="002B3CCD" w:rsidRDefault="000E0C42" w:rsidP="000E0C42">
      <w:pPr>
        <w:pStyle w:val="ListParagraph"/>
        <w:numPr>
          <w:ilvl w:val="0"/>
          <w:numId w:val="47"/>
        </w:numPr>
        <w:jc w:val="both"/>
        <w:rPr>
          <w:rFonts w:ascii="Sylfaen" w:hAnsi="Sylfaen"/>
          <w:lang w:val="ka-GE"/>
        </w:rPr>
      </w:pPr>
      <w:r w:rsidRPr="000E0C42">
        <w:rPr>
          <w:rFonts w:ascii="Sylfaen" w:hAnsi="Sylfaen"/>
          <w:u w:val="single"/>
          <w:lang w:val="ka-GE"/>
        </w:rPr>
        <w:t>ვაზისუბანი</w:t>
      </w:r>
      <w:r w:rsidR="004D38D2">
        <w:rPr>
          <w:rFonts w:ascii="Sylfaen" w:hAnsi="Sylfaen"/>
          <w:u w:val="single"/>
          <w:lang w:val="ka-GE"/>
        </w:rPr>
        <w:t xml:space="preserve"> 2</w:t>
      </w:r>
      <w:r w:rsidR="005C24B9" w:rsidRPr="005C24B9">
        <w:rPr>
          <w:rFonts w:ascii="Sylfaen" w:hAnsi="Sylfaen"/>
          <w:u w:val="single"/>
          <w:lang w:val="ka-GE"/>
        </w:rPr>
        <w:t xml:space="preserve"> სარემონტო სამუშაოები</w:t>
      </w:r>
      <w:r w:rsidR="005C24B9">
        <w:rPr>
          <w:rFonts w:ascii="Sylfaen" w:hAnsi="Sylfaen"/>
          <w:u w:val="single"/>
        </w:rPr>
        <w:t xml:space="preserve"> </w:t>
      </w:r>
      <w:r w:rsidR="00444967">
        <w:rPr>
          <w:rFonts w:ascii="Sylfaen" w:hAnsi="Sylfaen"/>
          <w:lang w:val="ka-GE"/>
        </w:rPr>
        <w:t xml:space="preserve">- </w:t>
      </w:r>
      <w:r w:rsidR="004D38D2">
        <w:rPr>
          <w:rFonts w:ascii="Sylfaen" w:hAnsi="Sylfaen"/>
        </w:rPr>
        <w:t>20</w:t>
      </w:r>
      <w:r w:rsidR="004D38D2">
        <w:rPr>
          <w:rFonts w:ascii="Sylfaen" w:hAnsi="Sylfaen"/>
          <w:lang w:val="ka-GE"/>
        </w:rPr>
        <w:t xml:space="preserve"> კალენდარული დღე;</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7989595"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A65EF5">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6049E83"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w:t>
      </w:r>
      <w:r w:rsidR="005C24B9">
        <w:rPr>
          <w:rFonts w:ascii="Sylfaen" w:hAnsi="Sylfaen"/>
          <w:lang w:val="ka-GE"/>
        </w:rPr>
        <w:t>ებ</w:t>
      </w:r>
      <w:r w:rsidR="00A1047D">
        <w:rPr>
          <w:rFonts w:ascii="Sylfaen" w:hAnsi="Sylfaen"/>
          <w:lang w:val="ka-GE"/>
        </w:rPr>
        <w:t>ი;</w:t>
      </w:r>
    </w:p>
    <w:p w14:paraId="142FB69C" w14:textId="55466894" w:rsidR="00D71A4D" w:rsidRPr="007B0071" w:rsidRDefault="009634B1" w:rsidP="007A2401">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2BFBB59E" w:rsidR="009F003A" w:rsidRDefault="00D71A4D" w:rsidP="007A2401">
      <w:pPr>
        <w:jc w:val="both"/>
        <w:rPr>
          <w:rFonts w:ascii="Sylfaen" w:hAnsi="Sylfaen"/>
          <w:lang w:val="ka-GE"/>
        </w:rPr>
      </w:pPr>
      <w:r>
        <w:rPr>
          <w:rFonts w:ascii="Sylfaen" w:hAnsi="Sylfaen"/>
        </w:rPr>
        <w:t>6.</w:t>
      </w:r>
      <w:r w:rsidR="005C24B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603F22A"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w:t>
      </w:r>
      <w:r w:rsidRPr="001710E2">
        <w:rPr>
          <w:rFonts w:ascii="Sylfaen" w:hAnsi="Sylfaen" w:cs="Sylfaen"/>
          <w:b/>
          <w:sz w:val="20"/>
          <w:szCs w:val="20"/>
          <w:lang w:val="ka-GE"/>
        </w:rPr>
        <w:t>202</w:t>
      </w:r>
      <w:r w:rsidR="00444967">
        <w:rPr>
          <w:rFonts w:ascii="Sylfaen" w:hAnsi="Sylfaen" w:cs="Sylfaen"/>
          <w:b/>
          <w:sz w:val="20"/>
          <w:szCs w:val="20"/>
          <w:lang w:val="ka-GE"/>
        </w:rPr>
        <w:t>2</w:t>
      </w:r>
      <w:r w:rsidRPr="001710E2">
        <w:rPr>
          <w:rFonts w:ascii="Sylfaen" w:hAnsi="Sylfaen" w:cs="Sylfaen"/>
          <w:b/>
          <w:sz w:val="20"/>
          <w:szCs w:val="20"/>
          <w:lang w:val="ka-GE"/>
        </w:rPr>
        <w:t xml:space="preserve"> წლის</w:t>
      </w:r>
      <w:r w:rsidR="00A1047D" w:rsidRPr="001710E2">
        <w:rPr>
          <w:rFonts w:ascii="Sylfaen" w:hAnsi="Sylfaen" w:cs="Sylfaen"/>
          <w:b/>
          <w:sz w:val="20"/>
          <w:szCs w:val="20"/>
          <w:lang w:val="ka-GE"/>
        </w:rPr>
        <w:t xml:space="preserve"> </w:t>
      </w:r>
      <w:r w:rsidR="00141618">
        <w:rPr>
          <w:rFonts w:ascii="Sylfaen" w:hAnsi="Sylfaen" w:cs="Sylfaen"/>
          <w:b/>
          <w:sz w:val="20"/>
          <w:szCs w:val="20"/>
          <w:lang w:val="ka-GE"/>
        </w:rPr>
        <w:t>7</w:t>
      </w:r>
      <w:bookmarkStart w:id="1" w:name="_GoBack"/>
      <w:bookmarkEnd w:id="1"/>
      <w:r w:rsidR="004D38D2">
        <w:rPr>
          <w:rFonts w:ascii="Sylfaen" w:hAnsi="Sylfaen" w:cs="Sylfaen"/>
          <w:b/>
          <w:sz w:val="20"/>
          <w:szCs w:val="20"/>
          <w:lang w:val="ka-GE"/>
        </w:rPr>
        <w:t xml:space="preserve"> ოქტომბერი</w:t>
      </w:r>
      <w:r w:rsidR="00444967">
        <w:rPr>
          <w:rFonts w:ascii="Sylfaen" w:hAnsi="Sylfaen" w:cs="Sylfaen"/>
          <w:b/>
          <w:sz w:val="20"/>
          <w:szCs w:val="20"/>
          <w:lang w:val="ka-GE"/>
        </w:rPr>
        <w:t>,</w:t>
      </w:r>
      <w:r w:rsidRPr="001710E2">
        <w:rPr>
          <w:rFonts w:ascii="Sylfaen" w:hAnsi="Sylfaen" w:cs="Sylfaen"/>
          <w:b/>
          <w:sz w:val="20"/>
          <w:szCs w:val="20"/>
          <w:lang w:val="ka-GE"/>
        </w:rPr>
        <w:t xml:space="preserve"> 1</w:t>
      </w:r>
      <w:r w:rsidR="005C24B9">
        <w:rPr>
          <w:rFonts w:ascii="Sylfaen" w:hAnsi="Sylfaen" w:cs="Sylfaen"/>
          <w:b/>
          <w:sz w:val="20"/>
          <w:szCs w:val="20"/>
          <w:lang w:val="ka-GE"/>
        </w:rPr>
        <w:t>7</w:t>
      </w:r>
      <w:r w:rsidRPr="001710E2">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2D9B4F6"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CA5318">
        <w:rPr>
          <w:rFonts w:ascii="Sylfaen" w:hAnsi="Sylfaen"/>
          <w:lang w:val="ka-GE"/>
        </w:rPr>
        <w:t>4</w:t>
      </w:r>
      <w:r w:rsidR="00C66A53">
        <w:rPr>
          <w:rFonts w:ascii="Sylfaen" w:hAnsi="Sylfaen"/>
          <w:lang w:val="ka-GE"/>
        </w:rPr>
        <w:t>5</w:t>
      </w:r>
      <w:r w:rsidRPr="00D44B99">
        <w:rPr>
          <w:rFonts w:ascii="Sylfaen" w:hAnsi="Sylfaen"/>
          <w:lang w:val="ka-GE"/>
        </w:rPr>
        <w:t xml:space="preserve"> </w:t>
      </w:r>
      <w:r w:rsidRPr="00D44B99">
        <w:rPr>
          <w:rFonts w:ascii="AcadNusx" w:hAnsi="AcadNusx"/>
          <w:lang w:val="ka-GE"/>
        </w:rPr>
        <w:t>(</w:t>
      </w:r>
      <w:r w:rsidR="00C66A53">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2" w:name="_Toc454818556"/>
      <w:bookmarkEnd w:id="2"/>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DBF0D" w14:textId="77777777" w:rsidR="00C813ED" w:rsidRDefault="00C813ED" w:rsidP="007902EA">
      <w:pPr>
        <w:spacing w:after="0" w:line="240" w:lineRule="auto"/>
      </w:pPr>
      <w:r>
        <w:separator/>
      </w:r>
    </w:p>
  </w:endnote>
  <w:endnote w:type="continuationSeparator" w:id="0">
    <w:p w14:paraId="120D54C7" w14:textId="77777777" w:rsidR="00C813ED" w:rsidRDefault="00C813E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AEE1791" w:rsidR="004A3BD8" w:rsidRDefault="004A3BD8">
        <w:pPr>
          <w:pStyle w:val="Footer"/>
          <w:jc w:val="right"/>
        </w:pPr>
        <w:r>
          <w:fldChar w:fldCharType="begin"/>
        </w:r>
        <w:r>
          <w:instrText xml:space="preserve"> PAGE   \* MERGEFORMAT </w:instrText>
        </w:r>
        <w:r>
          <w:fldChar w:fldCharType="separate"/>
        </w:r>
        <w:r w:rsidR="00C813ED">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7BB0A" w14:textId="77777777" w:rsidR="00C813ED" w:rsidRDefault="00C813ED" w:rsidP="007902EA">
      <w:pPr>
        <w:spacing w:after="0" w:line="240" w:lineRule="auto"/>
      </w:pPr>
      <w:r>
        <w:separator/>
      </w:r>
    </w:p>
  </w:footnote>
  <w:footnote w:type="continuationSeparator" w:id="0">
    <w:p w14:paraId="7F9E23D8" w14:textId="77777777" w:rsidR="00C813ED" w:rsidRDefault="00C813E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3912926"/>
    <w:multiLevelType w:val="hybridMultilevel"/>
    <w:tmpl w:val="7EB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86D6D"/>
    <w:rsid w:val="00092A77"/>
    <w:rsid w:val="00092E77"/>
    <w:rsid w:val="000974B9"/>
    <w:rsid w:val="000A0D72"/>
    <w:rsid w:val="000B1C85"/>
    <w:rsid w:val="000B4C5E"/>
    <w:rsid w:val="000B5D0F"/>
    <w:rsid w:val="000C3223"/>
    <w:rsid w:val="000D5BB4"/>
    <w:rsid w:val="000D68A2"/>
    <w:rsid w:val="000E0C4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1618"/>
    <w:rsid w:val="001433C2"/>
    <w:rsid w:val="001461E6"/>
    <w:rsid w:val="001466B2"/>
    <w:rsid w:val="00156D6D"/>
    <w:rsid w:val="001575CA"/>
    <w:rsid w:val="00161677"/>
    <w:rsid w:val="00162053"/>
    <w:rsid w:val="001710E2"/>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4435"/>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0573"/>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3CCD"/>
    <w:rsid w:val="002B6F69"/>
    <w:rsid w:val="002B7440"/>
    <w:rsid w:val="002C066E"/>
    <w:rsid w:val="002C21C7"/>
    <w:rsid w:val="002C42C6"/>
    <w:rsid w:val="002D06EE"/>
    <w:rsid w:val="002D1E74"/>
    <w:rsid w:val="002D2F27"/>
    <w:rsid w:val="002D611B"/>
    <w:rsid w:val="002E0E5E"/>
    <w:rsid w:val="002E6BBC"/>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4967"/>
    <w:rsid w:val="00446516"/>
    <w:rsid w:val="00452128"/>
    <w:rsid w:val="004533A4"/>
    <w:rsid w:val="00457067"/>
    <w:rsid w:val="00462CA0"/>
    <w:rsid w:val="0046501B"/>
    <w:rsid w:val="004708F2"/>
    <w:rsid w:val="004717AB"/>
    <w:rsid w:val="00483B17"/>
    <w:rsid w:val="0048659C"/>
    <w:rsid w:val="00491E94"/>
    <w:rsid w:val="0049563C"/>
    <w:rsid w:val="00497393"/>
    <w:rsid w:val="004A34BA"/>
    <w:rsid w:val="004A3BD8"/>
    <w:rsid w:val="004A44BF"/>
    <w:rsid w:val="004A66FB"/>
    <w:rsid w:val="004A7C56"/>
    <w:rsid w:val="004B09C9"/>
    <w:rsid w:val="004B2C73"/>
    <w:rsid w:val="004C1CCA"/>
    <w:rsid w:val="004C1E0D"/>
    <w:rsid w:val="004D3679"/>
    <w:rsid w:val="004D38D2"/>
    <w:rsid w:val="004D3D1C"/>
    <w:rsid w:val="004D747F"/>
    <w:rsid w:val="004E36F2"/>
    <w:rsid w:val="005111AB"/>
    <w:rsid w:val="005248B1"/>
    <w:rsid w:val="0052656B"/>
    <w:rsid w:val="00540038"/>
    <w:rsid w:val="00544856"/>
    <w:rsid w:val="005553C3"/>
    <w:rsid w:val="00567ACA"/>
    <w:rsid w:val="00570483"/>
    <w:rsid w:val="0057474B"/>
    <w:rsid w:val="00575D3E"/>
    <w:rsid w:val="00580531"/>
    <w:rsid w:val="005832A4"/>
    <w:rsid w:val="00583B48"/>
    <w:rsid w:val="005856D9"/>
    <w:rsid w:val="00586056"/>
    <w:rsid w:val="00586C84"/>
    <w:rsid w:val="00591AFD"/>
    <w:rsid w:val="00595E4B"/>
    <w:rsid w:val="005A0827"/>
    <w:rsid w:val="005A798F"/>
    <w:rsid w:val="005C14A4"/>
    <w:rsid w:val="005C24B9"/>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715BA"/>
    <w:rsid w:val="00772078"/>
    <w:rsid w:val="007778CE"/>
    <w:rsid w:val="007820F0"/>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6679C"/>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1727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5EF5"/>
    <w:rsid w:val="00A74B75"/>
    <w:rsid w:val="00A804C4"/>
    <w:rsid w:val="00A847D4"/>
    <w:rsid w:val="00A935AC"/>
    <w:rsid w:val="00A96330"/>
    <w:rsid w:val="00AA4617"/>
    <w:rsid w:val="00AA511B"/>
    <w:rsid w:val="00AB20A9"/>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67FA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15582"/>
    <w:rsid w:val="00C33A3C"/>
    <w:rsid w:val="00C33D82"/>
    <w:rsid w:val="00C40C8C"/>
    <w:rsid w:val="00C41C03"/>
    <w:rsid w:val="00C55BCF"/>
    <w:rsid w:val="00C66A53"/>
    <w:rsid w:val="00C67999"/>
    <w:rsid w:val="00C73981"/>
    <w:rsid w:val="00C761CC"/>
    <w:rsid w:val="00C76391"/>
    <w:rsid w:val="00C813ED"/>
    <w:rsid w:val="00C83494"/>
    <w:rsid w:val="00C86CD0"/>
    <w:rsid w:val="00C91AFC"/>
    <w:rsid w:val="00C9205D"/>
    <w:rsid w:val="00CA1443"/>
    <w:rsid w:val="00CA4A83"/>
    <w:rsid w:val="00CA5318"/>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D6A06"/>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24AC"/>
    <w:rsid w:val="00F612B0"/>
    <w:rsid w:val="00F70C1C"/>
    <w:rsid w:val="00F718B0"/>
    <w:rsid w:val="00F732E4"/>
    <w:rsid w:val="00F74368"/>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8434B-BBEE-4AB6-8F39-774027D6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5</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241</cp:revision>
  <cp:lastPrinted>2015-07-27T06:36:00Z</cp:lastPrinted>
  <dcterms:created xsi:type="dcterms:W3CDTF">2017-02-28T15:04:00Z</dcterms:created>
  <dcterms:modified xsi:type="dcterms:W3CDTF">2022-09-30T10:14:00Z</dcterms:modified>
</cp:coreProperties>
</file>